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764665" w:rsidRPr="009236D4" w:rsidRDefault="00ED1E0D" w:rsidP="00764665">
      <w:pPr>
        <w:pStyle w:val="ac"/>
        <w:rPr>
          <w:sz w:val="48"/>
          <w:szCs w:val="48"/>
        </w:rPr>
      </w:pPr>
      <w:r w:rsidRPr="00E85D5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65" w:rsidRPr="009236D4">
        <w:rPr>
          <w:sz w:val="48"/>
          <w:szCs w:val="48"/>
        </w:rPr>
        <w:t xml:space="preserve">Настя Каменских: </w:t>
      </w:r>
    </w:p>
    <w:p w:rsidR="00764665" w:rsidRPr="009236D4" w:rsidRDefault="00764665" w:rsidP="00764665">
      <w:pPr>
        <w:pStyle w:val="ac"/>
        <w:rPr>
          <w:sz w:val="48"/>
          <w:szCs w:val="48"/>
        </w:rPr>
      </w:pPr>
      <w:r w:rsidRPr="009236D4">
        <w:rPr>
          <w:sz w:val="48"/>
          <w:szCs w:val="48"/>
        </w:rPr>
        <w:t>«Ах, если бы худеть было так же просто, как и петь!»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Друзья, сегодня я хочу побыть самой обычной девушкой, какой, собственно, и являюсь!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Да, шоу-бизнес и все дела, но такие банальные проблемы, как поломанные ногти, каблуки, недостаточное количество </w:t>
      </w:r>
      <w:proofErr w:type="gramStart"/>
      <w:r w:rsidRPr="00764665">
        <w:rPr>
          <w:rFonts w:asciiTheme="minorHAnsi" w:hAnsiTheme="minorHAnsi"/>
          <w:szCs w:val="24"/>
        </w:rPr>
        <w:t>шмоток</w:t>
      </w:r>
      <w:proofErr w:type="gramEnd"/>
      <w:r w:rsidRPr="00764665">
        <w:rPr>
          <w:rFonts w:asciiTheme="minorHAnsi" w:hAnsiTheme="minorHAnsi"/>
          <w:szCs w:val="24"/>
        </w:rPr>
        <w:t xml:space="preserve"> и лишний вес (о, Господи, этот пункт самый важный).</w:t>
      </w: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764665" w:rsidRPr="00764665" w:rsidTr="00DD0071">
        <w:tc>
          <w:tcPr>
            <w:tcW w:w="4785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2623" cy="2475781"/>
                  <wp:effectExtent l="19050" t="0" r="0" b="0"/>
                  <wp:docPr id="1" name="Рисунок 0" descr="наст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1.jpg"/>
                          <pic:cNvPicPr/>
                        </pic:nvPicPr>
                        <pic:blipFill>
                          <a:blip r:embed="rId9" cstate="print"/>
                          <a:srcRect l="15692" t="2183" r="198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52" cy="2481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2574" cy="2538862"/>
                  <wp:effectExtent l="19050" t="0" r="2876" b="0"/>
                  <wp:docPr id="2" name="Рисунок 1" descr="наст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78" cy="253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И сейчас вы будете в шоке: всю жизнь я борюсь с лишним весом! </w:t>
      </w:r>
    </w:p>
    <w:p w:rsidR="00764665" w:rsidRPr="00764665" w:rsidRDefault="00764665" w:rsidP="00764665">
      <w:pPr>
        <w:pStyle w:val="ae"/>
        <w:numPr>
          <w:ilvl w:val="0"/>
          <w:numId w:val="39"/>
        </w:numPr>
        <w:spacing w:after="200" w:line="276" w:lineRule="auto"/>
        <w:rPr>
          <w:rFonts w:asciiTheme="minorHAnsi" w:hAnsiTheme="minorHAnsi"/>
        </w:rPr>
      </w:pPr>
      <w:r w:rsidRPr="00764665">
        <w:rPr>
          <w:rFonts w:asciiTheme="minorHAnsi" w:hAnsiTheme="minorHAnsi"/>
        </w:rPr>
        <w:t>В 2004 году, когда я принимала участие в фестивале  «Черноморские игры», я сидела на какой-то жуткой диете, потому что на попе росли «уши»</w:t>
      </w:r>
    </w:p>
    <w:p w:rsidR="00764665" w:rsidRPr="00764665" w:rsidRDefault="00764665" w:rsidP="00764665">
      <w:pPr>
        <w:pStyle w:val="ae"/>
        <w:numPr>
          <w:ilvl w:val="0"/>
          <w:numId w:val="39"/>
        </w:numPr>
        <w:spacing w:after="200" w:line="276" w:lineRule="auto"/>
        <w:rPr>
          <w:rFonts w:asciiTheme="minorHAnsi" w:hAnsiTheme="minorHAnsi"/>
        </w:rPr>
      </w:pPr>
      <w:r w:rsidRPr="00764665">
        <w:rPr>
          <w:rFonts w:asciiTheme="minorHAnsi" w:hAnsiTheme="minorHAnsi"/>
        </w:rPr>
        <w:t xml:space="preserve">Через год, когда в Америке мне вручали награду UBN </w:t>
      </w:r>
      <w:proofErr w:type="spellStart"/>
      <w:r w:rsidRPr="00764665">
        <w:rPr>
          <w:rFonts w:asciiTheme="minorHAnsi" w:hAnsiTheme="minorHAnsi"/>
        </w:rPr>
        <w:t>Awards</w:t>
      </w:r>
      <w:proofErr w:type="spellEnd"/>
      <w:r w:rsidRPr="00764665">
        <w:rPr>
          <w:rFonts w:asciiTheme="minorHAnsi" w:hAnsiTheme="minorHAnsi"/>
        </w:rPr>
        <w:t xml:space="preserve"> в замечательной номинации «Открытие года» я не могла себе позволить принимать эту награду с расползшимся животом… Море слез и страданий и снова какая-то чудная диета.</w:t>
      </w: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764665" w:rsidRPr="00764665" w:rsidTr="00DD0071">
        <w:tc>
          <w:tcPr>
            <w:tcW w:w="4785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48989" cy="2907102"/>
                  <wp:effectExtent l="19050" t="0" r="0" b="0"/>
                  <wp:docPr id="3" name="Рисунок 2" descr="наст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1.jpg"/>
                          <pic:cNvPicPr/>
                        </pic:nvPicPr>
                        <pic:blipFill>
                          <a:blip r:embed="rId11" cstate="print"/>
                          <a:srcRect r="-2566" b="74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89" cy="2907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8837" cy="2947502"/>
                  <wp:effectExtent l="19050" t="0" r="0" b="0"/>
                  <wp:docPr id="4" name="Рисунок 3" descr="наст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727" cy="294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Мой продюсер Руслан </w:t>
      </w:r>
      <w:proofErr w:type="spellStart"/>
      <w:r w:rsidRPr="00764665">
        <w:rPr>
          <w:rFonts w:asciiTheme="minorHAnsi" w:hAnsiTheme="minorHAnsi"/>
          <w:szCs w:val="24"/>
        </w:rPr>
        <w:t>Минжинский</w:t>
      </w:r>
      <w:proofErr w:type="spellEnd"/>
      <w:r w:rsidRPr="00764665">
        <w:rPr>
          <w:rFonts w:asciiTheme="minorHAnsi" w:hAnsiTheme="minorHAnsi"/>
          <w:szCs w:val="24"/>
        </w:rPr>
        <w:t xml:space="preserve"> тоже твердил, что я должна быть секс символом, а секс символы не могут себе позволить носить «королевские размеры»!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Легко сказать, а что делать, если кушать хочется, а лишний вес появляется незамедлительно???</w:t>
      </w:r>
    </w:p>
    <w:tbl>
      <w:tblPr>
        <w:tblStyle w:val="af7"/>
        <w:tblpPr w:leftFromText="180" w:rightFromText="180" w:vertAnchor="text" w:horzAnchor="margin" w:tblpY="2002"/>
        <w:tblW w:w="0" w:type="auto"/>
        <w:tblLook w:val="04A0"/>
      </w:tblPr>
      <w:tblGrid>
        <w:gridCol w:w="4785"/>
        <w:gridCol w:w="4786"/>
      </w:tblGrid>
      <w:tr w:rsidR="00764665" w:rsidRPr="00764665" w:rsidTr="00DD0071">
        <w:tc>
          <w:tcPr>
            <w:tcW w:w="4785" w:type="dxa"/>
          </w:tcPr>
          <w:p w:rsidR="00764665" w:rsidRPr="00764665" w:rsidRDefault="00764665" w:rsidP="00DD007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1840" cy="3542760"/>
                  <wp:effectExtent l="19050" t="0" r="360" b="0"/>
                  <wp:docPr id="15" name="Рисунок 4" descr="наст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622" cy="3543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4665" w:rsidRPr="00764665" w:rsidRDefault="00764665" w:rsidP="00DD007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3473044"/>
                  <wp:effectExtent l="19050" t="0" r="0" b="0"/>
                  <wp:docPr id="16" name="Рисунок 5" descr="наст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55" cy="3477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 И, наконец, наш первый совместный клип с Потапом «Без любви» был такой эмоциональный и с соответствующей атмосферой, именно потому, что я опять страдала из-за лишнего веса и заклеивала рот, чтобы не съесть </w:t>
      </w:r>
      <w:proofErr w:type="gramStart"/>
      <w:r w:rsidRPr="00764665">
        <w:rPr>
          <w:rFonts w:asciiTheme="minorHAnsi" w:hAnsiTheme="minorHAnsi"/>
          <w:szCs w:val="24"/>
        </w:rPr>
        <w:t>очередную</w:t>
      </w:r>
      <w:proofErr w:type="gramEnd"/>
      <w:r w:rsidRPr="00764665">
        <w:rPr>
          <w:rFonts w:asciiTheme="minorHAnsi" w:hAnsiTheme="minorHAnsi"/>
          <w:szCs w:val="24"/>
        </w:rPr>
        <w:t xml:space="preserve"> </w:t>
      </w:r>
      <w:proofErr w:type="spellStart"/>
      <w:r w:rsidRPr="00764665">
        <w:rPr>
          <w:rFonts w:asciiTheme="minorHAnsi" w:hAnsiTheme="minorHAnsi"/>
          <w:szCs w:val="24"/>
        </w:rPr>
        <w:t>вкусняшку</w:t>
      </w:r>
      <w:proofErr w:type="spellEnd"/>
      <w:r w:rsidRPr="00764665">
        <w:rPr>
          <w:rFonts w:asciiTheme="minorHAnsi" w:hAnsiTheme="minorHAnsi"/>
          <w:szCs w:val="24"/>
        </w:rPr>
        <w:t xml:space="preserve">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lastRenderedPageBreak/>
        <w:t xml:space="preserve">В общем-то, мы прогремели и на Украину, и на СНГ, все называли меня </w:t>
      </w:r>
      <w:proofErr w:type="spellStart"/>
      <w:proofErr w:type="gramStart"/>
      <w:r w:rsidRPr="00764665">
        <w:rPr>
          <w:rFonts w:asciiTheme="minorHAnsi" w:hAnsiTheme="minorHAnsi"/>
          <w:szCs w:val="24"/>
        </w:rPr>
        <w:t>секс-символом</w:t>
      </w:r>
      <w:proofErr w:type="spellEnd"/>
      <w:proofErr w:type="gramEnd"/>
      <w:r w:rsidRPr="00764665">
        <w:rPr>
          <w:rFonts w:asciiTheme="minorHAnsi" w:hAnsiTheme="minorHAnsi"/>
          <w:szCs w:val="24"/>
        </w:rPr>
        <w:t xml:space="preserve">, вот только сам секс-символ себя так явно не чувствовал. Меня измотала борьба с лишними килограммами, хотя, возможно, по фото тех времен этого не скажешь!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После этого в мою жизнь плотно вошли съемки, записи в различных студиях,  концерты и гастроли, а еще – продолжился мой неравный бой с лишним весом, вот только я все чаще стала проигрывать ему.</w:t>
      </w:r>
    </w:p>
    <w:p w:rsidR="00764665" w:rsidRPr="00764665" w:rsidRDefault="00764665" w:rsidP="00764665">
      <w:pPr>
        <w:pStyle w:val="1"/>
        <w:rPr>
          <w:rFonts w:asciiTheme="minorHAnsi" w:hAnsiTheme="minorHAnsi"/>
          <w:sz w:val="24"/>
          <w:szCs w:val="24"/>
        </w:rPr>
      </w:pPr>
      <w:r w:rsidRPr="00764665">
        <w:rPr>
          <w:rFonts w:asciiTheme="minorHAnsi" w:hAnsiTheme="minorHAnsi"/>
          <w:sz w:val="24"/>
          <w:szCs w:val="24"/>
        </w:rPr>
        <w:t>Да, она же беременна!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Именно такие заголовки в последнее время стали появляться в прессе! Блин</w:t>
      </w:r>
      <w:proofErr w:type="gramStart"/>
      <w:r w:rsidRPr="00764665">
        <w:rPr>
          <w:rFonts w:asciiTheme="minorHAnsi" w:hAnsiTheme="minorHAnsi"/>
          <w:szCs w:val="24"/>
        </w:rPr>
        <w:t>… Н</w:t>
      </w:r>
      <w:proofErr w:type="gramEnd"/>
      <w:r w:rsidRPr="00764665">
        <w:rPr>
          <w:rFonts w:asciiTheme="minorHAnsi" w:hAnsiTheme="minorHAnsi"/>
          <w:szCs w:val="24"/>
        </w:rPr>
        <w:t xml:space="preserve">у, это совсем не так, и меня посещают разные мысли, но в основном это смесь стыда, горечи и разочарования… Точнее, так было раньше!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Сегодня все совсем по-другому. В общем-то, я плюнула и сказала себе: «Да, я останусь без работы в итоге, шоу-бизнес выплюнет в прошлом </w:t>
      </w:r>
      <w:proofErr w:type="spellStart"/>
      <w:proofErr w:type="gramStart"/>
      <w:r w:rsidRPr="00764665">
        <w:rPr>
          <w:rFonts w:asciiTheme="minorHAnsi" w:hAnsiTheme="minorHAnsi"/>
          <w:szCs w:val="24"/>
        </w:rPr>
        <w:t>секс-символа</w:t>
      </w:r>
      <w:proofErr w:type="spellEnd"/>
      <w:proofErr w:type="gramEnd"/>
      <w:r w:rsidRPr="00764665">
        <w:rPr>
          <w:rFonts w:asciiTheme="minorHAnsi" w:hAnsiTheme="minorHAnsi"/>
          <w:szCs w:val="24"/>
        </w:rPr>
        <w:t xml:space="preserve">»! Вес просто было уже не остановить. Конечно, в интервью я говорила о том, что «так и надо», что «я горжусь тем, как я выгляжу»! Но, между нами девочками, всем же понятно, что это </w:t>
      </w:r>
      <w:proofErr w:type="gramStart"/>
      <w:r w:rsidRPr="00764665">
        <w:rPr>
          <w:rFonts w:asciiTheme="minorHAnsi" w:hAnsiTheme="minorHAnsi"/>
          <w:szCs w:val="24"/>
        </w:rPr>
        <w:t>вранье</w:t>
      </w:r>
      <w:proofErr w:type="gramEnd"/>
      <w:r w:rsidRPr="00764665">
        <w:rPr>
          <w:rFonts w:asciiTheme="minorHAnsi" w:hAnsiTheme="minorHAnsi"/>
          <w:szCs w:val="24"/>
        </w:rPr>
        <w:t>?</w:t>
      </w: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764665" w:rsidRPr="00764665" w:rsidTr="00DD0071">
        <w:tc>
          <w:tcPr>
            <w:tcW w:w="4785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7388" cy="2855343"/>
                  <wp:effectExtent l="19050" t="0" r="0" b="0"/>
                  <wp:docPr id="7" name="Рисунок 6" descr="наст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1.jpg"/>
                          <pic:cNvPicPr/>
                        </pic:nvPicPr>
                        <pic:blipFill>
                          <a:blip r:embed="rId15" cstate="print"/>
                          <a:srcRect l="51568" r="15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388" cy="2855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8120" cy="2855343"/>
                  <wp:effectExtent l="19050" t="0" r="2580" b="0"/>
                  <wp:docPr id="9" name="Рисунок 8" descr="наст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2.jpg"/>
                          <pic:cNvPicPr/>
                        </pic:nvPicPr>
                        <pic:blipFill>
                          <a:blip r:embed="rId16" cstate="print"/>
                          <a:srcRect r="1092" b="3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511" cy="2860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Ах, да, и еще секрет (я же обещала делиться секретами): в Юрмале на «Новой Волне», когда все артисты общались с поклонниками и выступали с удовольствием на сцене, мне было стыдно просто показаться на глаза аудитории. Я пыталась найти какие-то платья, но тот кошмар, что у меня был с весом,  с особой настойчивостью выпирал, был настолько очевиден, что мне хотелось провалиться сквозь … сцену. Впрочем, я была от этого недалека, так как с таким весом я рисковала просто пробить эту самую сцену насквозь!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Вот это фото облетело Интернет:</w:t>
      </w:r>
    </w:p>
    <w:p w:rsidR="00764665" w:rsidRPr="00764665" w:rsidRDefault="00764665" w:rsidP="00764665">
      <w:pPr>
        <w:ind w:firstLine="708"/>
        <w:jc w:val="center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noProof/>
          <w:szCs w:val="24"/>
          <w:lang w:eastAsia="ru-RU"/>
        </w:rPr>
        <w:lastRenderedPageBreak/>
        <w:drawing>
          <wp:inline distT="0" distB="0" distL="0" distR="0">
            <wp:extent cx="2724150" cy="3737969"/>
            <wp:effectExtent l="19050" t="0" r="0" b="0"/>
            <wp:docPr id="12" name="Рисунок 11" descr="наст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я 1.jpg"/>
                    <pic:cNvPicPr/>
                  </pic:nvPicPr>
                  <pic:blipFill>
                    <a:blip r:embed="rId17" cstate="print"/>
                    <a:srcRect l="7386" t="6977" r="46662" b="904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737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Если бы вы знали, как я его ненавижу, точнее – ненавидела!</w:t>
      </w:r>
    </w:p>
    <w:p w:rsidR="00764665" w:rsidRPr="00764665" w:rsidRDefault="00764665" w:rsidP="00764665">
      <w:pPr>
        <w:pStyle w:val="1"/>
        <w:rPr>
          <w:rFonts w:asciiTheme="minorHAnsi" w:hAnsiTheme="minorHAnsi"/>
          <w:sz w:val="24"/>
          <w:szCs w:val="24"/>
        </w:rPr>
      </w:pPr>
      <w:r w:rsidRPr="00764665">
        <w:rPr>
          <w:rFonts w:asciiTheme="minorHAnsi" w:hAnsiTheme="minorHAnsi"/>
          <w:sz w:val="24"/>
          <w:szCs w:val="24"/>
        </w:rPr>
        <w:t>Я смогу!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Именно так я и сказала себе. Хватит всех этих унижений и </w:t>
      </w:r>
      <w:proofErr w:type="spellStart"/>
      <w:r w:rsidRPr="00764665">
        <w:rPr>
          <w:rFonts w:asciiTheme="minorHAnsi" w:hAnsiTheme="minorHAnsi"/>
          <w:szCs w:val="24"/>
        </w:rPr>
        <w:t>злорадствования</w:t>
      </w:r>
      <w:proofErr w:type="spellEnd"/>
      <w:r w:rsidRPr="00764665">
        <w:rPr>
          <w:rFonts w:asciiTheme="minorHAnsi" w:hAnsiTheme="minorHAnsi"/>
          <w:szCs w:val="24"/>
        </w:rPr>
        <w:t xml:space="preserve"> желтой прессы. Надоело видеть свое пухлое лицо во всех </w:t>
      </w:r>
      <w:proofErr w:type="spellStart"/>
      <w:r w:rsidRPr="00764665">
        <w:rPr>
          <w:rFonts w:asciiTheme="minorHAnsi" w:hAnsiTheme="minorHAnsi"/>
          <w:szCs w:val="24"/>
        </w:rPr>
        <w:t>тизерных</w:t>
      </w:r>
      <w:proofErr w:type="spellEnd"/>
      <w:r w:rsidRPr="00764665">
        <w:rPr>
          <w:rFonts w:asciiTheme="minorHAnsi" w:hAnsiTheme="minorHAnsi"/>
          <w:szCs w:val="24"/>
        </w:rPr>
        <w:t xml:space="preserve"> рекламах и на зазывающих баннерах с текстом, что Настю Каменских еще больше «расперло»!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Мне не хотелось вновь сидеть на неэффективных и мучительных диетах, и подруга посоветовала мне </w:t>
      </w:r>
      <w:r w:rsidRPr="00764665">
        <w:rPr>
          <w:rFonts w:asciiTheme="minorHAnsi" w:hAnsiTheme="minorHAnsi"/>
          <w:b/>
          <w:szCs w:val="24"/>
        </w:rPr>
        <w:t>пить зеленый кофе с имбирем</w:t>
      </w:r>
      <w:r w:rsidRPr="00764665">
        <w:rPr>
          <w:rFonts w:asciiTheme="minorHAnsi" w:hAnsiTheme="minorHAnsi"/>
          <w:szCs w:val="24"/>
        </w:rPr>
        <w:t xml:space="preserve">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Я сначала села и проштудировала всю информацию об этом способе: сколько же девчонок смогло сбросить вес, и я так хочу</w:t>
      </w:r>
      <w:proofErr w:type="gramStart"/>
      <w:r w:rsidRPr="00764665">
        <w:rPr>
          <w:rFonts w:asciiTheme="minorHAnsi" w:hAnsiTheme="minorHAnsi"/>
          <w:szCs w:val="24"/>
        </w:rPr>
        <w:t xml:space="preserve"> </w:t>
      </w:r>
      <w:r w:rsidRPr="00764665">
        <w:rPr>
          <w:rFonts w:asciiTheme="minorHAnsi" w:hAnsiTheme="minorHAnsi"/>
          <w:szCs w:val="24"/>
        </w:rPr>
        <w:sym w:font="Wingdings" w:char="F04A"/>
      </w:r>
      <w:r w:rsidRPr="00764665">
        <w:rPr>
          <w:rFonts w:asciiTheme="minorHAnsi" w:hAnsiTheme="minorHAnsi"/>
          <w:szCs w:val="24"/>
        </w:rPr>
        <w:t xml:space="preserve"> П</w:t>
      </w:r>
      <w:proofErr w:type="gramEnd"/>
      <w:r w:rsidRPr="00764665">
        <w:rPr>
          <w:rFonts w:asciiTheme="minorHAnsi" w:hAnsiTheme="minorHAnsi"/>
          <w:szCs w:val="24"/>
        </w:rPr>
        <w:t xml:space="preserve">о большому счету, терять, кроме веса, мне было нечего!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Что меня привлекло, так это отсутствие необходимости «</w:t>
      </w:r>
      <w:proofErr w:type="spellStart"/>
      <w:r w:rsidRPr="00764665">
        <w:rPr>
          <w:rFonts w:asciiTheme="minorHAnsi" w:hAnsiTheme="minorHAnsi"/>
          <w:szCs w:val="24"/>
        </w:rPr>
        <w:t>жесткача</w:t>
      </w:r>
      <w:proofErr w:type="spellEnd"/>
      <w:r w:rsidRPr="00764665">
        <w:rPr>
          <w:rFonts w:asciiTheme="minorHAnsi" w:hAnsiTheme="minorHAnsi"/>
          <w:szCs w:val="24"/>
        </w:rPr>
        <w:t>» в виде занятий спортом каждый 2 часа и непонятных диет. Ждать больше было нельзя, фигура начинала напоминать материк Евразию.</w:t>
      </w: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764665" w:rsidRPr="00764665" w:rsidTr="00DD0071">
        <w:tc>
          <w:tcPr>
            <w:tcW w:w="4785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63638" cy="3226279"/>
                  <wp:effectExtent l="19050" t="0" r="0" b="0"/>
                  <wp:docPr id="5" name="Рисунок 18" descr="наст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1.jpg"/>
                          <pic:cNvPicPr/>
                        </pic:nvPicPr>
                        <pic:blipFill>
                          <a:blip r:embed="rId18" cstate="print"/>
                          <a:srcRect l="14545" t="2604" r="14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638" cy="3226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4807" cy="3232209"/>
                  <wp:effectExtent l="19050" t="0" r="0" b="0"/>
                  <wp:docPr id="20" name="Рисунок 19" descr="наст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47" cy="32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Я сделала в тот же день заказ  на официальном сайте, и уже через пару дней получила свой кофе по почте.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Ну, энтузиазма было много, и он полностью оправдался результатами, буквально через неделю я увидела заметные</w:t>
      </w:r>
      <w:proofErr w:type="gramStart"/>
      <w:r w:rsidRPr="00764665">
        <w:rPr>
          <w:rFonts w:asciiTheme="minorHAnsi" w:hAnsiTheme="minorHAnsi"/>
          <w:szCs w:val="24"/>
        </w:rPr>
        <w:t xml:space="preserve"> (!!!) </w:t>
      </w:r>
      <w:proofErr w:type="gramEnd"/>
      <w:r w:rsidRPr="00764665">
        <w:rPr>
          <w:rFonts w:asciiTheme="minorHAnsi" w:hAnsiTheme="minorHAnsi"/>
          <w:szCs w:val="24"/>
        </w:rPr>
        <w:t xml:space="preserve">результаты! Я стала чувствовать, как освобождаюсь от лишнего веса!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Я увидела, что худею, и стала летать! Я вновь забыла о депрессии и почувствовала себя </w:t>
      </w:r>
      <w:proofErr w:type="spellStart"/>
      <w:proofErr w:type="gramStart"/>
      <w:r w:rsidRPr="00764665">
        <w:rPr>
          <w:rFonts w:asciiTheme="minorHAnsi" w:hAnsiTheme="minorHAnsi"/>
          <w:szCs w:val="24"/>
        </w:rPr>
        <w:t>секс-символом</w:t>
      </w:r>
      <w:proofErr w:type="spellEnd"/>
      <w:proofErr w:type="gramEnd"/>
      <w:r w:rsidRPr="00764665">
        <w:rPr>
          <w:rFonts w:asciiTheme="minorHAnsi" w:hAnsiTheme="minorHAnsi"/>
          <w:szCs w:val="24"/>
        </w:rPr>
        <w:t xml:space="preserve">, в первую очередь, для себя. Буквально через 2 месяца я вновь вернулась в первоначально любимую мною форму. </w:t>
      </w:r>
    </w:p>
    <w:tbl>
      <w:tblPr>
        <w:tblStyle w:val="af7"/>
        <w:tblW w:w="0" w:type="auto"/>
        <w:tblLook w:val="04A0"/>
      </w:tblPr>
      <w:tblGrid>
        <w:gridCol w:w="4838"/>
        <w:gridCol w:w="4733"/>
      </w:tblGrid>
      <w:tr w:rsidR="00764665" w:rsidRPr="00764665" w:rsidTr="00DD0071">
        <w:tc>
          <w:tcPr>
            <w:tcW w:w="4785" w:type="dxa"/>
          </w:tcPr>
          <w:p w:rsidR="00764665" w:rsidRPr="00764665" w:rsidRDefault="00764665" w:rsidP="00DD007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5728" cy="2915728"/>
                  <wp:effectExtent l="19050" t="0" r="0" b="0"/>
                  <wp:docPr id="21" name="Рисунок 20" descr="наст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269" cy="291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5576" cy="2861563"/>
                  <wp:effectExtent l="19050" t="0" r="0" b="0"/>
                  <wp:docPr id="22" name="Рисунок 21" descr="наст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2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508" cy="2869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lastRenderedPageBreak/>
        <w:t xml:space="preserve">Теперь каждый выход на сцену для меня – это праздник. Я уже никогда не буду такой, как раньше, не потому что </w:t>
      </w:r>
      <w:proofErr w:type="gramStart"/>
      <w:r w:rsidRPr="00764665">
        <w:rPr>
          <w:rFonts w:asciiTheme="minorHAnsi" w:hAnsiTheme="minorHAnsi"/>
          <w:szCs w:val="24"/>
        </w:rPr>
        <w:t>боюсь</w:t>
      </w:r>
      <w:proofErr w:type="gramEnd"/>
      <w:r w:rsidRPr="00764665">
        <w:rPr>
          <w:rFonts w:asciiTheme="minorHAnsi" w:hAnsiTheme="minorHAnsi"/>
          <w:szCs w:val="24"/>
        </w:rPr>
        <w:t xml:space="preserve"> осуждения прессы, а потому что я убеждена в том, что женщина должна быть красавицей-раскрасавицей для себя. В здоровом теле – здоровый дух, а разве может быть здоровый дух в огромнейшем теле, которое и двигаться-то с трудом может?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И еще  я теперь совершенно не боюсь гастролей, а ведь это всегда неправильное питание, перекусы в ночное время суток, недосып, стрессы. И так оно и будет, но только уже без лишнего веса, чему я несказанно рада.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Фраза «Попьем кофе» теперь вызывает у меня радостную улыбку! Я отвечаю «С удовольствием», вот только оно у меня свое, кофе, которое положило конец моим хождениям по мукам, бесконечным диетам и спорту </w:t>
      </w:r>
      <w:proofErr w:type="gramStart"/>
      <w:r w:rsidRPr="00764665">
        <w:rPr>
          <w:rFonts w:asciiTheme="minorHAnsi" w:hAnsiTheme="minorHAnsi"/>
          <w:szCs w:val="24"/>
        </w:rPr>
        <w:t>через</w:t>
      </w:r>
      <w:proofErr w:type="gramEnd"/>
      <w:r w:rsidRPr="00764665">
        <w:rPr>
          <w:rFonts w:asciiTheme="minorHAnsi" w:hAnsiTheme="minorHAnsi"/>
          <w:szCs w:val="24"/>
        </w:rPr>
        <w:t xml:space="preserve"> «не могу»!</w:t>
      </w:r>
    </w:p>
    <w:tbl>
      <w:tblPr>
        <w:tblStyle w:val="af7"/>
        <w:tblW w:w="9693" w:type="dxa"/>
        <w:tblLook w:val="04A0"/>
      </w:tblPr>
      <w:tblGrid>
        <w:gridCol w:w="4604"/>
        <w:gridCol w:w="5089"/>
      </w:tblGrid>
      <w:tr w:rsidR="00764665" w:rsidRPr="00764665" w:rsidTr="00DD0071">
        <w:trPr>
          <w:trHeight w:val="3392"/>
        </w:trPr>
        <w:tc>
          <w:tcPr>
            <w:tcW w:w="4356" w:type="dxa"/>
          </w:tcPr>
          <w:p w:rsidR="00764665" w:rsidRPr="00764665" w:rsidRDefault="00764665" w:rsidP="00DD007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7282" cy="2138053"/>
                  <wp:effectExtent l="19050" t="0" r="0" b="0"/>
                  <wp:docPr id="23" name="Рисунок 22" descr="наст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1.jpg"/>
                          <pic:cNvPicPr/>
                        </pic:nvPicPr>
                        <pic:blipFill>
                          <a:blip r:embed="rId22" cstate="print"/>
                          <a:srcRect l="7033" r="79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478" cy="2138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</w:tcPr>
          <w:p w:rsidR="00764665" w:rsidRPr="00764665" w:rsidRDefault="00764665" w:rsidP="00DD00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665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2112" cy="2160686"/>
                  <wp:effectExtent l="19050" t="0" r="1438" b="0"/>
                  <wp:docPr id="24" name="Рисунок 23" descr="наст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тя 2.jpg"/>
                          <pic:cNvPicPr/>
                        </pic:nvPicPr>
                        <pic:blipFill>
                          <a:blip r:embed="rId23" cstate="print"/>
                          <a:srcRect t="6040" r="3202" b="13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12" cy="2160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На сегодняшний день я по-прежнему пью зеленый кофе с имбирем, никогда нет предела совершенству:</w:t>
      </w:r>
    </w:p>
    <w:p w:rsidR="00764665" w:rsidRPr="00764665" w:rsidRDefault="00764665" w:rsidP="00764665">
      <w:pPr>
        <w:pStyle w:val="ae"/>
        <w:numPr>
          <w:ilvl w:val="0"/>
          <w:numId w:val="40"/>
        </w:numPr>
        <w:spacing w:after="200" w:line="276" w:lineRule="auto"/>
        <w:rPr>
          <w:rFonts w:asciiTheme="minorHAnsi" w:hAnsiTheme="minorHAnsi"/>
        </w:rPr>
      </w:pPr>
      <w:r w:rsidRPr="00764665">
        <w:rPr>
          <w:rFonts w:asciiTheme="minorHAnsi" w:hAnsiTheme="minorHAnsi"/>
        </w:rPr>
        <w:t>Никакого плохого самочувствия</w:t>
      </w:r>
    </w:p>
    <w:p w:rsidR="00764665" w:rsidRPr="00764665" w:rsidRDefault="00764665" w:rsidP="00764665">
      <w:pPr>
        <w:pStyle w:val="ae"/>
        <w:numPr>
          <w:ilvl w:val="0"/>
          <w:numId w:val="40"/>
        </w:numPr>
        <w:spacing w:after="200" w:line="276" w:lineRule="auto"/>
        <w:rPr>
          <w:rFonts w:asciiTheme="minorHAnsi" w:hAnsiTheme="minorHAnsi"/>
        </w:rPr>
      </w:pPr>
      <w:r w:rsidRPr="00764665">
        <w:rPr>
          <w:rFonts w:asciiTheme="minorHAnsi" w:hAnsiTheme="minorHAnsi"/>
        </w:rPr>
        <w:t>Никаких последствий (негативных)</w:t>
      </w:r>
    </w:p>
    <w:p w:rsidR="00764665" w:rsidRPr="00764665" w:rsidRDefault="00764665" w:rsidP="00764665">
      <w:pPr>
        <w:pStyle w:val="ae"/>
        <w:numPr>
          <w:ilvl w:val="0"/>
          <w:numId w:val="40"/>
        </w:numPr>
        <w:spacing w:after="200" w:line="276" w:lineRule="auto"/>
        <w:rPr>
          <w:rFonts w:asciiTheme="minorHAnsi" w:hAnsiTheme="minorHAnsi"/>
        </w:rPr>
      </w:pPr>
      <w:r w:rsidRPr="00764665">
        <w:rPr>
          <w:rFonts w:asciiTheme="minorHAnsi" w:hAnsiTheme="minorHAnsi"/>
        </w:rPr>
        <w:t xml:space="preserve">Бодрость и замечательное настроение на протяжении всего курса!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Ух! Я стала намного стройнее, чем была в юности. Неужели я молодею? Надо  написать об этом песню </w:t>
      </w:r>
      <w:r w:rsidRPr="00764665">
        <w:rPr>
          <w:rFonts w:asciiTheme="minorHAnsi" w:hAnsiTheme="minorHAnsi"/>
          <w:szCs w:val="24"/>
        </w:rPr>
        <w:sym w:font="Wingdings" w:char="F04A"/>
      </w:r>
      <w:r w:rsidRPr="00764665">
        <w:rPr>
          <w:rFonts w:asciiTheme="minorHAnsi" w:hAnsiTheme="minorHAnsi"/>
          <w:szCs w:val="24"/>
        </w:rPr>
        <w:t xml:space="preserve"> Я готова торжественно подтвердить, что вместе с весом уходит и стресс, и недовольство своей жизнью, и усталость с апатией! А как на меня смотрит мой мужчина</w:t>
      </w:r>
      <w:proofErr w:type="gramStart"/>
      <w:r w:rsidRPr="00764665">
        <w:rPr>
          <w:rFonts w:asciiTheme="minorHAnsi" w:hAnsiTheme="minorHAnsi"/>
          <w:szCs w:val="24"/>
        </w:rPr>
        <w:t>… Х</w:t>
      </w:r>
      <w:proofErr w:type="gramEnd"/>
      <w:r w:rsidRPr="00764665">
        <w:rPr>
          <w:rFonts w:asciiTheme="minorHAnsi" w:hAnsiTheme="minorHAnsi"/>
          <w:szCs w:val="24"/>
        </w:rPr>
        <w:t>оть он и говорил, что ему нравится мой вес, я же понимаю, что он просто не хотел меня обижать.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Я не могу не отметить, что градус комплиментов стал значительно выше, и это тоже плюс в копилку зеленого чая с имбирем! 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Да, друзья, теперь я пью кофе, а не считаю калории, и мне такой расклад – по-настоящему нравится! Зеленый кофе с имбирем  это мой постоянный «ингредиент» на любой месте, где бы я ни находилась.</w:t>
      </w:r>
    </w:p>
    <w:p w:rsidR="00764665" w:rsidRPr="00764665" w:rsidRDefault="00764665" w:rsidP="00764665">
      <w:pPr>
        <w:ind w:firstLine="708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Я уверена, что и у вас получится, ведь я самая обычная украинская девчонка, и я смогла, не потратив многомиллионного состояния, я стала </w:t>
      </w:r>
      <w:proofErr w:type="spellStart"/>
      <w:r w:rsidRPr="00764665">
        <w:rPr>
          <w:rFonts w:asciiTheme="minorHAnsi" w:hAnsiTheme="minorHAnsi"/>
          <w:szCs w:val="24"/>
        </w:rPr>
        <w:t>секс-символом</w:t>
      </w:r>
      <w:proofErr w:type="spellEnd"/>
      <w:r w:rsidRPr="00764665">
        <w:rPr>
          <w:rFonts w:asciiTheme="minorHAnsi" w:hAnsiTheme="minorHAnsi"/>
          <w:szCs w:val="24"/>
        </w:rPr>
        <w:t xml:space="preserve"> для себя и для </w:t>
      </w:r>
      <w:r w:rsidRPr="00764665">
        <w:rPr>
          <w:rFonts w:asciiTheme="minorHAnsi" w:hAnsiTheme="minorHAnsi"/>
          <w:szCs w:val="24"/>
        </w:rPr>
        <w:lastRenderedPageBreak/>
        <w:t xml:space="preserve">своего любимого, а пресса, </w:t>
      </w:r>
      <w:proofErr w:type="gramStart"/>
      <w:r w:rsidRPr="00764665">
        <w:rPr>
          <w:rFonts w:asciiTheme="minorHAnsi" w:hAnsiTheme="minorHAnsi"/>
          <w:szCs w:val="24"/>
        </w:rPr>
        <w:t>папарацци</w:t>
      </w:r>
      <w:proofErr w:type="gramEnd"/>
      <w:r w:rsidRPr="00764665">
        <w:rPr>
          <w:rFonts w:asciiTheme="minorHAnsi" w:hAnsiTheme="minorHAnsi"/>
          <w:szCs w:val="24"/>
        </w:rPr>
        <w:t xml:space="preserve">… хотя, не буду лукавить, внимание и заголовки «Как Настя так похудела» мне тоже нравятся!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 xml:space="preserve">Анна </w:t>
      </w:r>
      <w:proofErr w:type="spellStart"/>
      <w:r w:rsidRPr="00764665">
        <w:rPr>
          <w:rFonts w:asciiTheme="minorHAnsi" w:hAnsiTheme="minorHAnsi"/>
          <w:b/>
          <w:i/>
          <w:szCs w:val="24"/>
          <w:u w:val="single"/>
        </w:rPr>
        <w:t>Ширко</w:t>
      </w:r>
      <w:proofErr w:type="spellEnd"/>
      <w:r w:rsidRPr="00764665">
        <w:rPr>
          <w:rFonts w:asciiTheme="minorHAnsi" w:hAnsiTheme="minorHAnsi"/>
          <w:b/>
          <w:i/>
          <w:szCs w:val="24"/>
          <w:u w:val="single"/>
        </w:rPr>
        <w:t xml:space="preserve">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Настя, спасибо интервью, которое меня лично вдохновило наконец-то заняться собой! Всегда слушаю твои песни с удовольствием! К слову, некоторое время назад какой-то исследователь  проводил анализ эффективности зеленого кофе с имбирем, так вот: он описал поразительные результаты! Я так же, как и ты смогла измениться благодаря этому продукту, так что подтверждаю каждое слово!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Виктор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Делал заказ для жены, она очень хотела похудеть. Я, признаюсь, сначала ее отговаривал, но результат превзошел все наши ожидания!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Олеся Надина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Ой, сделала заказ, надеюсь, придет скорее!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b/>
          <w:i/>
          <w:szCs w:val="24"/>
          <w:u w:val="single"/>
        </w:rPr>
      </w:pPr>
      <w:proofErr w:type="spellStart"/>
      <w:r w:rsidRPr="00764665">
        <w:rPr>
          <w:rFonts w:asciiTheme="minorHAnsi" w:hAnsiTheme="minorHAnsi"/>
          <w:b/>
          <w:i/>
          <w:szCs w:val="24"/>
          <w:u w:val="single"/>
        </w:rPr>
        <w:t>Инга</w:t>
      </w:r>
      <w:proofErr w:type="spellEnd"/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Я уже не раз слышала о зеленом кофе с имбирем, даже моя мама о нем рассказывала, утверждая, что ее коллега смогла похудеть на 15 кг. Прочла теперь это интервью и знаю, что сегодня сделаю заказ! Спасибо, Настя!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София Семенова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Почитала все отзывы в Интернете про зеленый кофе с имбирем, все найденные отзывы хорошие, поэтому приняла твердое сделать и себе заказ. Пью уже кофе около месяца, похудела на 10 кг. Аппетит </w:t>
      </w:r>
      <w:proofErr w:type="gramStart"/>
      <w:r w:rsidRPr="00764665">
        <w:rPr>
          <w:rFonts w:asciiTheme="minorHAnsi" w:hAnsiTheme="minorHAnsi"/>
          <w:szCs w:val="24"/>
        </w:rPr>
        <w:t>отбился</w:t>
      </w:r>
      <w:proofErr w:type="gramEnd"/>
      <w:r w:rsidRPr="00764665">
        <w:rPr>
          <w:rFonts w:asciiTheme="minorHAnsi" w:hAnsiTheme="minorHAnsi"/>
          <w:szCs w:val="24"/>
        </w:rPr>
        <w:t xml:space="preserve"> и приходить обратно не собирается </w:t>
      </w:r>
      <w:r w:rsidRPr="00764665">
        <w:rPr>
          <w:rFonts w:asciiTheme="minorHAnsi" w:hAnsiTheme="minorHAnsi"/>
          <w:szCs w:val="24"/>
        </w:rPr>
        <w:sym w:font="Wingdings" w:char="F04A"/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Светлана Краснова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jc w:val="both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Вот только что пришел мой заказ: кофе </w:t>
      </w:r>
      <w:proofErr w:type="spellStart"/>
      <w:r w:rsidRPr="00764665">
        <w:rPr>
          <w:rFonts w:asciiTheme="minorHAnsi" w:hAnsiTheme="minorHAnsi"/>
          <w:szCs w:val="24"/>
        </w:rPr>
        <w:t>Green</w:t>
      </w:r>
      <w:proofErr w:type="spellEnd"/>
      <w:r w:rsidRPr="00764665">
        <w:rPr>
          <w:rFonts w:asciiTheme="minorHAnsi" w:hAnsiTheme="minorHAnsi"/>
          <w:szCs w:val="24"/>
        </w:rPr>
        <w:t xml:space="preserve"> </w:t>
      </w:r>
      <w:proofErr w:type="spellStart"/>
      <w:r w:rsidRPr="00764665">
        <w:rPr>
          <w:rFonts w:asciiTheme="minorHAnsi" w:hAnsiTheme="minorHAnsi"/>
          <w:szCs w:val="24"/>
        </w:rPr>
        <w:t>Ginger</w:t>
      </w:r>
      <w:proofErr w:type="spellEnd"/>
      <w:r w:rsidRPr="00764665">
        <w:rPr>
          <w:rFonts w:asciiTheme="minorHAnsi" w:hAnsiTheme="minorHAnsi"/>
          <w:szCs w:val="24"/>
        </w:rPr>
        <w:t xml:space="preserve">. Я его так долго ждала, и моя ожидания полностью подтвердились! Все отлично! Энергии хоть отбавляй.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 xml:space="preserve">Вика </w:t>
      </w:r>
      <w:proofErr w:type="gramStart"/>
      <w:r w:rsidRPr="00764665">
        <w:rPr>
          <w:rFonts w:asciiTheme="minorHAnsi" w:hAnsiTheme="minorHAnsi"/>
          <w:b/>
          <w:i/>
          <w:szCs w:val="24"/>
          <w:u w:val="single"/>
        </w:rPr>
        <w:t>Стар</w:t>
      </w:r>
      <w:proofErr w:type="gramEnd"/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Приобрела кофе по совету подруги. Она очень похудела, завтра начинаю курс. Держите за меня кулачки.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lastRenderedPageBreak/>
        <w:t xml:space="preserve">Ирида </w:t>
      </w:r>
      <w:proofErr w:type="spellStart"/>
      <w:r w:rsidRPr="00764665">
        <w:rPr>
          <w:rFonts w:asciiTheme="minorHAnsi" w:hAnsiTheme="minorHAnsi"/>
          <w:b/>
          <w:i/>
          <w:szCs w:val="24"/>
          <w:u w:val="single"/>
        </w:rPr>
        <w:t>Ардо</w:t>
      </w:r>
      <w:proofErr w:type="spellEnd"/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Всю жизнь мучилась с лишним весом, как и рассказывает Настя Каменских, теперь одна надежда на это кофе!  Заказываю!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Валентина Ожегова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Начала пить около недели назад, вдохновившись интервью… Результат </w:t>
      </w:r>
      <w:proofErr w:type="spellStart"/>
      <w:r w:rsidRPr="00764665">
        <w:rPr>
          <w:rFonts w:asciiTheme="minorHAnsi" w:hAnsiTheme="minorHAnsi"/>
          <w:szCs w:val="24"/>
        </w:rPr>
        <w:t>суперский</w:t>
      </w:r>
      <w:proofErr w:type="spellEnd"/>
      <w:r w:rsidRPr="00764665">
        <w:rPr>
          <w:rFonts w:asciiTheme="minorHAnsi" w:hAnsiTheme="minorHAnsi"/>
          <w:szCs w:val="24"/>
        </w:rPr>
        <w:t xml:space="preserve">, ох, быстрее бы похудеть, хотя скорость и так реактивная </w:t>
      </w:r>
      <w:r w:rsidRPr="00764665">
        <w:rPr>
          <w:rFonts w:asciiTheme="minorHAnsi" w:hAnsiTheme="minorHAnsi"/>
          <w:szCs w:val="24"/>
        </w:rPr>
        <w:sym w:font="Wingdings" w:char="F04A"/>
      </w:r>
      <w:r w:rsidRPr="00764665">
        <w:rPr>
          <w:rFonts w:asciiTheme="minorHAnsi" w:hAnsiTheme="minorHAnsi"/>
          <w:szCs w:val="24"/>
        </w:rPr>
        <w:t xml:space="preserve">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 xml:space="preserve">Лариса </w:t>
      </w:r>
      <w:proofErr w:type="spellStart"/>
      <w:r w:rsidRPr="00764665">
        <w:rPr>
          <w:rFonts w:asciiTheme="minorHAnsi" w:hAnsiTheme="minorHAnsi"/>
          <w:b/>
          <w:i/>
          <w:szCs w:val="24"/>
          <w:u w:val="single"/>
        </w:rPr>
        <w:t>Сухович</w:t>
      </w:r>
      <w:proofErr w:type="spellEnd"/>
      <w:r w:rsidRPr="00764665">
        <w:rPr>
          <w:rFonts w:asciiTheme="minorHAnsi" w:hAnsiTheme="minorHAnsi"/>
          <w:b/>
          <w:i/>
          <w:szCs w:val="24"/>
          <w:u w:val="single"/>
        </w:rPr>
        <w:t xml:space="preserve">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Заказала зеленый кофе с имбирем, но только сейчас решилась начать пить. Начну я, хватит ждать чего-то!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Станислава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Ребята, а мне поможет, если мне надо сбросить совсем немного?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Ира</w:t>
      </w:r>
    </w:p>
    <w:p w:rsidR="00764665" w:rsidRPr="00764665" w:rsidRDefault="00764665" w:rsidP="00764665">
      <w:pP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Станислава, да, конечно, у меня как раз была именно такая ситуация!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Олеся: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А я вот сомневаюсь в результативности…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b/>
          <w:i/>
          <w:szCs w:val="24"/>
          <w:u w:val="single"/>
        </w:rPr>
      </w:pPr>
      <w:proofErr w:type="spellStart"/>
      <w:r w:rsidRPr="00764665">
        <w:rPr>
          <w:rFonts w:asciiTheme="minorHAnsi" w:hAnsiTheme="minorHAnsi"/>
          <w:b/>
          <w:i/>
          <w:szCs w:val="24"/>
          <w:u w:val="single"/>
        </w:rPr>
        <w:t>Стешка</w:t>
      </w:r>
      <w:proofErr w:type="spellEnd"/>
    </w:p>
    <w:p w:rsidR="00764665" w:rsidRPr="00764665" w:rsidRDefault="00764665" w:rsidP="00764665">
      <w:pP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Олеся, но ведь сомнения должны строиться на фактах. У меня факты таковы, что все помогает, как и рассказывает Настя и тысячи других похудевших женщин. Проверено, так сказать, на себе!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 xml:space="preserve">Оксана </w:t>
      </w:r>
      <w:proofErr w:type="spellStart"/>
      <w:r w:rsidRPr="00764665">
        <w:rPr>
          <w:rFonts w:asciiTheme="minorHAnsi" w:hAnsiTheme="minorHAnsi"/>
          <w:b/>
          <w:i/>
          <w:szCs w:val="24"/>
          <w:u w:val="single"/>
        </w:rPr>
        <w:t>Либерман</w:t>
      </w:r>
      <w:proofErr w:type="spellEnd"/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Замечательно, на 3 кг меньше за 7 дней!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 xml:space="preserve">Даня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Не могу не поделиться своей радостью! Недавно купила Грин </w:t>
      </w:r>
      <w:proofErr w:type="spellStart"/>
      <w:r w:rsidRPr="00764665">
        <w:rPr>
          <w:rFonts w:asciiTheme="minorHAnsi" w:hAnsiTheme="minorHAnsi"/>
          <w:szCs w:val="24"/>
        </w:rPr>
        <w:t>Джинжер</w:t>
      </w:r>
      <w:proofErr w:type="spellEnd"/>
      <w:r w:rsidRPr="00764665">
        <w:rPr>
          <w:rFonts w:asciiTheme="minorHAnsi" w:hAnsiTheme="minorHAnsi"/>
          <w:szCs w:val="24"/>
        </w:rPr>
        <w:t xml:space="preserve"> и уже успела сбросить 3 кг!!!  Сегодня сделала заказ в подарок для сестры!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 xml:space="preserve">Ляля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Девочки, вот мои результаты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(фото)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</w:p>
    <w:p w:rsidR="00764665" w:rsidRPr="00764665" w:rsidRDefault="00764665" w:rsidP="00764665">
      <w:pP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 xml:space="preserve">Вика </w:t>
      </w:r>
    </w:p>
    <w:p w:rsidR="00764665" w:rsidRPr="00764665" w:rsidRDefault="00764665" w:rsidP="00764665">
      <w:pP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Ляля, классно!!!! Продолжай в том же духе!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r w:rsidRPr="00764665">
        <w:rPr>
          <w:rFonts w:asciiTheme="minorHAnsi" w:hAnsiTheme="minorHAnsi"/>
          <w:b/>
          <w:i/>
          <w:szCs w:val="24"/>
          <w:u w:val="single"/>
        </w:rPr>
        <w:t>Маришка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before="240" w:after="24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Начала пить кофе, при этом употребляла в пищу все, что хотелось, но продолжала худеть! Фантастика! К новогодним праздникам – самое то! 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b/>
          <w:i/>
          <w:szCs w:val="24"/>
          <w:u w:val="single"/>
        </w:rPr>
      </w:pPr>
      <w:proofErr w:type="spellStart"/>
      <w:r w:rsidRPr="00764665">
        <w:rPr>
          <w:rFonts w:asciiTheme="minorHAnsi" w:hAnsiTheme="minorHAnsi"/>
          <w:b/>
          <w:i/>
          <w:szCs w:val="24"/>
          <w:u w:val="single"/>
        </w:rPr>
        <w:t>Мадмуазелька</w:t>
      </w:r>
      <w:proofErr w:type="spellEnd"/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 xml:space="preserve">Только начала пить </w:t>
      </w:r>
      <w:proofErr w:type="spellStart"/>
      <w:r w:rsidRPr="00764665">
        <w:rPr>
          <w:rFonts w:asciiTheme="minorHAnsi" w:hAnsiTheme="minorHAnsi"/>
          <w:szCs w:val="24"/>
        </w:rPr>
        <w:t>Джинжер</w:t>
      </w:r>
      <w:proofErr w:type="spellEnd"/>
      <w:r w:rsidRPr="00764665">
        <w:rPr>
          <w:rFonts w:asciiTheme="minorHAnsi" w:hAnsiTheme="minorHAnsi"/>
          <w:szCs w:val="24"/>
        </w:rPr>
        <w:t>, но уже в восторге! Вот и мои фото:</w:t>
      </w:r>
    </w:p>
    <w:p w:rsidR="00764665" w:rsidRPr="00764665" w:rsidRDefault="00764665" w:rsidP="0076466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BF2F3"/>
        <w:spacing w:after="0" w:line="240" w:lineRule="auto"/>
        <w:jc w:val="center"/>
        <w:rPr>
          <w:rFonts w:asciiTheme="minorHAnsi" w:hAnsiTheme="minorHAnsi"/>
          <w:szCs w:val="24"/>
        </w:rPr>
      </w:pPr>
      <w:r w:rsidRPr="00764665">
        <w:rPr>
          <w:rFonts w:asciiTheme="minorHAnsi" w:hAnsiTheme="minorHAnsi"/>
          <w:szCs w:val="24"/>
        </w:rPr>
        <w:t>(Фото)</w:t>
      </w:r>
    </w:p>
    <w:p w:rsidR="000008B3" w:rsidRPr="00764665" w:rsidRDefault="000008B3" w:rsidP="00F37960">
      <w:pPr>
        <w:ind w:firstLine="708"/>
        <w:rPr>
          <w:rFonts w:asciiTheme="minorHAnsi" w:hAnsiTheme="minorHAnsi"/>
          <w:szCs w:val="24"/>
        </w:rPr>
      </w:pPr>
    </w:p>
    <w:sectPr w:rsidR="000008B3" w:rsidRPr="00764665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A3" w:rsidRPr="00ED1E0D" w:rsidRDefault="002541A3" w:rsidP="00ED1E0D">
      <w:pPr>
        <w:spacing w:after="0" w:line="240" w:lineRule="auto"/>
      </w:pPr>
      <w:r>
        <w:separator/>
      </w:r>
    </w:p>
  </w:endnote>
  <w:endnote w:type="continuationSeparator" w:id="0">
    <w:p w:rsidR="002541A3" w:rsidRPr="00ED1E0D" w:rsidRDefault="002541A3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A3" w:rsidRPr="00ED1E0D" w:rsidRDefault="002541A3" w:rsidP="00ED1E0D">
      <w:pPr>
        <w:spacing w:after="0" w:line="240" w:lineRule="auto"/>
      </w:pPr>
      <w:r>
        <w:separator/>
      </w:r>
    </w:p>
  </w:footnote>
  <w:footnote w:type="continuationSeparator" w:id="0">
    <w:p w:rsidR="002541A3" w:rsidRPr="00ED1E0D" w:rsidRDefault="002541A3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73.35pt;height:60.45pt" o:bullet="t">
        <v:imagedata r:id="rId1" o:title="самолетик"/>
      </v:shape>
    </w:pict>
  </w:numPicBullet>
  <w:numPicBullet w:numPicBulletId="1">
    <w:pict>
      <v:shape id="_x0000_i1105" type="#_x0000_t75" style="width:11.55pt;height:11.55pt" o:bullet="t">
        <v:imagedata r:id="rId2" o:title="msoABC6"/>
      </v:shape>
    </w:pict>
  </w:numPicBullet>
  <w:numPicBullet w:numPicBulletId="2">
    <w:pict>
      <v:shape id="_x0000_i1106" type="#_x0000_t75" style="width:270.35pt;height:262.2pt" o:bullet="t">
        <v:imagedata r:id="rId3" o:title="галка"/>
      </v:shape>
    </w:pict>
  </w:numPicBullet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0968"/>
    <w:multiLevelType w:val="hybridMultilevel"/>
    <w:tmpl w:val="357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5F0"/>
    <w:multiLevelType w:val="hybridMultilevel"/>
    <w:tmpl w:val="A3BE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5112"/>
    <w:multiLevelType w:val="hybridMultilevel"/>
    <w:tmpl w:val="DDB8A10A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E7A2B"/>
    <w:multiLevelType w:val="hybridMultilevel"/>
    <w:tmpl w:val="3850E1D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9C142A2"/>
    <w:multiLevelType w:val="hybridMultilevel"/>
    <w:tmpl w:val="E1B0AAA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E7C94"/>
    <w:multiLevelType w:val="hybridMultilevel"/>
    <w:tmpl w:val="1B4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A7783"/>
    <w:multiLevelType w:val="hybridMultilevel"/>
    <w:tmpl w:val="763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B2D50"/>
    <w:multiLevelType w:val="hybridMultilevel"/>
    <w:tmpl w:val="9BB8761C"/>
    <w:lvl w:ilvl="0" w:tplc="D1E00F90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7642A94"/>
    <w:multiLevelType w:val="hybridMultilevel"/>
    <w:tmpl w:val="470CE332"/>
    <w:lvl w:ilvl="0" w:tplc="D1E00F90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7"/>
  </w:num>
  <w:num w:numId="4">
    <w:abstractNumId w:val="16"/>
  </w:num>
  <w:num w:numId="5">
    <w:abstractNumId w:val="11"/>
  </w:num>
  <w:num w:numId="6">
    <w:abstractNumId w:val="29"/>
  </w:num>
  <w:num w:numId="7">
    <w:abstractNumId w:val="36"/>
  </w:num>
  <w:num w:numId="8">
    <w:abstractNumId w:val="38"/>
  </w:num>
  <w:num w:numId="9">
    <w:abstractNumId w:val="20"/>
  </w:num>
  <w:num w:numId="10">
    <w:abstractNumId w:val="34"/>
  </w:num>
  <w:num w:numId="11">
    <w:abstractNumId w:val="30"/>
  </w:num>
  <w:num w:numId="12">
    <w:abstractNumId w:val="0"/>
  </w:num>
  <w:num w:numId="13">
    <w:abstractNumId w:val="22"/>
  </w:num>
  <w:num w:numId="14">
    <w:abstractNumId w:val="2"/>
  </w:num>
  <w:num w:numId="15">
    <w:abstractNumId w:val="8"/>
  </w:num>
  <w:num w:numId="16">
    <w:abstractNumId w:val="17"/>
  </w:num>
  <w:num w:numId="17">
    <w:abstractNumId w:val="9"/>
  </w:num>
  <w:num w:numId="18">
    <w:abstractNumId w:val="18"/>
  </w:num>
  <w:num w:numId="19">
    <w:abstractNumId w:val="31"/>
  </w:num>
  <w:num w:numId="20">
    <w:abstractNumId w:val="14"/>
  </w:num>
  <w:num w:numId="21">
    <w:abstractNumId w:val="10"/>
  </w:num>
  <w:num w:numId="22">
    <w:abstractNumId w:val="32"/>
  </w:num>
  <w:num w:numId="23">
    <w:abstractNumId w:val="7"/>
  </w:num>
  <w:num w:numId="24">
    <w:abstractNumId w:val="15"/>
  </w:num>
  <w:num w:numId="25">
    <w:abstractNumId w:val="27"/>
  </w:num>
  <w:num w:numId="26">
    <w:abstractNumId w:val="12"/>
  </w:num>
  <w:num w:numId="27">
    <w:abstractNumId w:val="1"/>
  </w:num>
  <w:num w:numId="28">
    <w:abstractNumId w:val="28"/>
  </w:num>
  <w:num w:numId="29">
    <w:abstractNumId w:val="25"/>
  </w:num>
  <w:num w:numId="30">
    <w:abstractNumId w:val="39"/>
  </w:num>
  <w:num w:numId="31">
    <w:abstractNumId w:val="21"/>
  </w:num>
  <w:num w:numId="32">
    <w:abstractNumId w:val="26"/>
  </w:num>
  <w:num w:numId="33">
    <w:abstractNumId w:val="24"/>
  </w:num>
  <w:num w:numId="34">
    <w:abstractNumId w:val="4"/>
  </w:num>
  <w:num w:numId="35">
    <w:abstractNumId w:val="13"/>
  </w:num>
  <w:num w:numId="36">
    <w:abstractNumId w:val="6"/>
  </w:num>
  <w:num w:numId="37">
    <w:abstractNumId w:val="23"/>
  </w:num>
  <w:num w:numId="38">
    <w:abstractNumId w:val="5"/>
  </w:num>
  <w:num w:numId="39">
    <w:abstractNumId w:val="3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A6467"/>
    <w:rsid w:val="0023023B"/>
    <w:rsid w:val="002541A3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64665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D1E0D"/>
    <w:rsid w:val="00EE77A6"/>
    <w:rsid w:val="00EF5712"/>
    <w:rsid w:val="00F206A1"/>
    <w:rsid w:val="00F37960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uiPriority w:val="59"/>
    <w:rsid w:val="0076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A79B-83C3-4FDC-9A73-F1CCF03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2014-10-13T13:05:00Z</dcterms:created>
  <dcterms:modified xsi:type="dcterms:W3CDTF">2014-10-13T13:05:00Z</dcterms:modified>
</cp:coreProperties>
</file>